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5" w:rsidRPr="00D43D58" w:rsidRDefault="00781765" w:rsidP="00D43D58">
      <w:pPr>
        <w:rPr>
          <w:rFonts w:ascii="Times New Roman" w:hAnsi="Times New Roman" w:cs="Times New Roman"/>
        </w:rPr>
      </w:pPr>
    </w:p>
    <w:p w:rsidR="00D43D58" w:rsidRPr="00D43D58" w:rsidRDefault="00890ABD" w:rsidP="004606F7">
      <w:pPr>
        <w:pStyle w:val="afe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20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EF" w:rsidRPr="00F855EF" w:rsidRDefault="00F855EF" w:rsidP="00F855EF">
      <w:pPr>
        <w:jc w:val="center"/>
        <w:rPr>
          <w:rFonts w:ascii="Times New Roman" w:hAnsi="Times New Roman" w:cs="Times New Roman"/>
          <w:b/>
        </w:rPr>
      </w:pPr>
      <w:r w:rsidRPr="00F855EF">
        <w:rPr>
          <w:rFonts w:ascii="Times New Roman" w:hAnsi="Times New Roman" w:cs="Times New Roman"/>
          <w:b/>
        </w:rPr>
        <w:t>РОСТОВСКАЯ ОБЛАСТЬ</w:t>
      </w:r>
    </w:p>
    <w:p w:rsidR="00F855EF" w:rsidRPr="00F855EF" w:rsidRDefault="00F855EF" w:rsidP="00F855EF">
      <w:pPr>
        <w:jc w:val="center"/>
        <w:rPr>
          <w:rFonts w:ascii="Times New Roman" w:hAnsi="Times New Roman" w:cs="Times New Roman"/>
          <w:b/>
        </w:rPr>
      </w:pPr>
      <w:r w:rsidRPr="00F855EF">
        <w:rPr>
          <w:rFonts w:ascii="Times New Roman" w:hAnsi="Times New Roman" w:cs="Times New Roman"/>
          <w:b/>
        </w:rPr>
        <w:t>РЕМОНТНЕНСКИЙ РАЙОН</w:t>
      </w:r>
    </w:p>
    <w:p w:rsidR="00F855EF" w:rsidRPr="00F855EF" w:rsidRDefault="00F855EF" w:rsidP="00F855EF">
      <w:pPr>
        <w:jc w:val="center"/>
        <w:rPr>
          <w:rFonts w:ascii="Times New Roman" w:hAnsi="Times New Roman" w:cs="Times New Roman"/>
          <w:b/>
        </w:rPr>
      </w:pPr>
      <w:r w:rsidRPr="00F855EF">
        <w:rPr>
          <w:rFonts w:ascii="Times New Roman" w:hAnsi="Times New Roman" w:cs="Times New Roman"/>
          <w:b/>
        </w:rPr>
        <w:t>МУНИЦИПАЛЬНОЕ ОБРАЗОВАНИЕ</w:t>
      </w:r>
    </w:p>
    <w:p w:rsidR="00F855EF" w:rsidRPr="00F855EF" w:rsidRDefault="00F855EF" w:rsidP="00F855EF">
      <w:pPr>
        <w:jc w:val="center"/>
        <w:rPr>
          <w:rFonts w:ascii="Times New Roman" w:hAnsi="Times New Roman" w:cs="Times New Roman"/>
          <w:b/>
        </w:rPr>
      </w:pPr>
      <w:r w:rsidRPr="00F855EF">
        <w:rPr>
          <w:rFonts w:ascii="Times New Roman" w:hAnsi="Times New Roman" w:cs="Times New Roman"/>
          <w:b/>
        </w:rPr>
        <w:t>«КАЛИНИНСКОЕ СЕЛЬСКОЕ ПОСЕЛЕНИЕ»</w:t>
      </w:r>
    </w:p>
    <w:p w:rsidR="00F855EF" w:rsidRPr="00F855EF" w:rsidRDefault="00F855EF" w:rsidP="00F85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5EF">
        <w:rPr>
          <w:rFonts w:ascii="Times New Roman" w:hAnsi="Times New Roman" w:cs="Times New Roman"/>
          <w:b/>
        </w:rPr>
        <w:t>АДМИНИСТРАЦИЯ</w:t>
      </w:r>
      <w:r w:rsidR="0052627E" w:rsidRPr="0052627E">
        <w:rPr>
          <w:rFonts w:ascii="Times New Roman" w:hAnsi="Times New Roman" w:cs="Times New Roman"/>
          <w:b/>
        </w:rPr>
        <w:t xml:space="preserve"> </w:t>
      </w:r>
      <w:r w:rsidRPr="00F855EF">
        <w:rPr>
          <w:rFonts w:ascii="Times New Roman" w:hAnsi="Times New Roman" w:cs="Times New Roman"/>
          <w:b/>
        </w:rPr>
        <w:t>КАЛИНИНСКОГО  СЕЛЬСКОГО  ПОСЕЛЕНИЯ</w:t>
      </w:r>
    </w:p>
    <w:p w:rsidR="00F855EF" w:rsidRPr="00F855EF" w:rsidRDefault="00F855EF" w:rsidP="00F855EF">
      <w:pPr>
        <w:jc w:val="center"/>
        <w:rPr>
          <w:rFonts w:ascii="Times New Roman" w:hAnsi="Times New Roman" w:cs="Times New Roman"/>
          <w:color w:val="FF0000"/>
        </w:rPr>
      </w:pPr>
      <w:r w:rsidRPr="00F855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55EF" w:rsidRPr="00800EA8" w:rsidRDefault="00800EA8" w:rsidP="00F85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0E36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.12.202</w:t>
      </w:r>
      <w:r w:rsidR="004653A6">
        <w:rPr>
          <w:rFonts w:ascii="Times New Roman" w:hAnsi="Times New Roman" w:cs="Times New Roman"/>
        </w:rPr>
        <w:t>3</w:t>
      </w:r>
      <w:r w:rsidR="00F855EF" w:rsidRPr="00F855EF">
        <w:rPr>
          <w:rFonts w:ascii="Times New Roman" w:hAnsi="Times New Roman" w:cs="Times New Roman"/>
        </w:rPr>
        <w:t xml:space="preserve">                                                с. Большое Ремонтное             </w:t>
      </w:r>
      <w:r w:rsidR="00B20E36">
        <w:rPr>
          <w:rFonts w:ascii="Times New Roman" w:hAnsi="Times New Roman" w:cs="Times New Roman"/>
        </w:rPr>
        <w:t xml:space="preserve">                         № 13</w:t>
      </w:r>
      <w:r w:rsidR="004653A6">
        <w:rPr>
          <w:rFonts w:ascii="Times New Roman" w:hAnsi="Times New Roman" w:cs="Times New Roman"/>
        </w:rPr>
        <w:t>1</w:t>
      </w:r>
    </w:p>
    <w:p w:rsidR="00D43D58" w:rsidRPr="00D43D58" w:rsidRDefault="00D43D58" w:rsidP="00D43D58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D43D58" w:rsidRPr="00D43D58" w:rsidTr="00CB49AC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D43D58" w:rsidRPr="00D43D58" w:rsidRDefault="00D43D58" w:rsidP="00D43D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D58">
              <w:rPr>
                <w:rFonts w:ascii="Times New Roman" w:hAnsi="Times New Roman" w:cs="Times New Roman"/>
                <w:b/>
              </w:rPr>
              <w:t>Об утверждении плана реализации муниципальной программы К</w:t>
            </w:r>
            <w:r w:rsidR="004606F7">
              <w:rPr>
                <w:rFonts w:ascii="Times New Roman" w:hAnsi="Times New Roman" w:cs="Times New Roman"/>
                <w:b/>
              </w:rPr>
              <w:t>алинин</w:t>
            </w:r>
            <w:r w:rsidRPr="00D43D58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  <w:r w:rsidRPr="00D43D58">
              <w:rPr>
                <w:rFonts w:ascii="Times New Roman" w:hAnsi="Times New Roman" w:cs="Times New Roman"/>
                <w:b/>
                <w:bCs/>
              </w:rPr>
              <w:t>«</w:t>
            </w:r>
            <w:r w:rsidRPr="00D43D58">
              <w:rPr>
                <w:rFonts w:ascii="Times New Roman" w:eastAsia="Times New Roman" w:hAnsi="Times New Roman" w:cs="Times New Roman"/>
                <w:b/>
                <w:color w:val="auto"/>
                <w:kern w:val="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D43D58">
              <w:rPr>
                <w:rFonts w:ascii="Times New Roman" w:hAnsi="Times New Roman" w:cs="Times New Roman"/>
                <w:b/>
                <w:bCs/>
              </w:rPr>
              <w:t>»</w:t>
            </w:r>
            <w:r w:rsidRPr="00D43D58">
              <w:rPr>
                <w:rFonts w:ascii="Times New Roman" w:hAnsi="Times New Roman" w:cs="Times New Roman"/>
                <w:b/>
                <w:kern w:val="2"/>
              </w:rPr>
              <w:t xml:space="preserve"> </w:t>
            </w:r>
            <w:r w:rsidRPr="00D43D58">
              <w:rPr>
                <w:rFonts w:ascii="Times New Roman" w:hAnsi="Times New Roman" w:cs="Times New Roman"/>
                <w:b/>
              </w:rPr>
              <w:t>на 20</w:t>
            </w:r>
            <w:r w:rsidR="00800EA8">
              <w:rPr>
                <w:rFonts w:ascii="Times New Roman" w:hAnsi="Times New Roman" w:cs="Times New Roman"/>
                <w:b/>
              </w:rPr>
              <w:t>2</w:t>
            </w:r>
            <w:r w:rsidR="004653A6">
              <w:rPr>
                <w:rFonts w:ascii="Times New Roman" w:hAnsi="Times New Roman" w:cs="Times New Roman"/>
                <w:b/>
              </w:rPr>
              <w:t>4</w:t>
            </w:r>
            <w:r w:rsidRPr="00D43D58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43D58" w:rsidRPr="00D43D58" w:rsidRDefault="00D43D58" w:rsidP="00D43D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43D58" w:rsidRPr="00D43D58" w:rsidRDefault="00D43D58" w:rsidP="00D43D58">
      <w:pPr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 xml:space="preserve"> </w:t>
      </w:r>
    </w:p>
    <w:p w:rsidR="00D77794" w:rsidRPr="00D77794" w:rsidRDefault="00D77794" w:rsidP="00D77794">
      <w:pPr>
        <w:jc w:val="both"/>
        <w:rPr>
          <w:rFonts w:ascii="Times New Roman" w:hAnsi="Times New Roman" w:cs="Times New Roman"/>
        </w:rPr>
      </w:pPr>
      <w:r w:rsidRPr="00D77794">
        <w:rPr>
          <w:rFonts w:ascii="Times New Roman" w:hAnsi="Times New Roman" w:cs="Times New Roman"/>
        </w:rPr>
        <w:t xml:space="preserve">              В целях выполнения постановления Администрации Калининского сельского поселения от 29.03.2018 № 44 «Об утверждении Порядка  разработки, реализации и оценки эффективности муниципальных программ Калининского сельского поселения», руководствуясь Уставом муниципального образования «Калининское сельское поселение»</w:t>
      </w:r>
    </w:p>
    <w:p w:rsidR="00D77794" w:rsidRPr="00D77794" w:rsidRDefault="00D77794" w:rsidP="00D77794">
      <w:pPr>
        <w:jc w:val="both"/>
        <w:rPr>
          <w:rFonts w:ascii="Times New Roman" w:hAnsi="Times New Roman" w:cs="Times New Roman"/>
        </w:rPr>
      </w:pPr>
    </w:p>
    <w:p w:rsidR="00D77794" w:rsidRPr="00D77794" w:rsidRDefault="00D77794" w:rsidP="00D77794">
      <w:pPr>
        <w:jc w:val="both"/>
        <w:rPr>
          <w:rFonts w:ascii="Times New Roman" w:hAnsi="Times New Roman" w:cs="Times New Roman"/>
        </w:rPr>
      </w:pPr>
    </w:p>
    <w:p w:rsidR="00D77794" w:rsidRPr="00D77794" w:rsidRDefault="00D77794" w:rsidP="00D77794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7794">
        <w:rPr>
          <w:rFonts w:ascii="Times New Roman" w:hAnsi="Times New Roman" w:cs="Times New Roman"/>
        </w:rPr>
        <w:t xml:space="preserve">Утвердить план реализации муниципальной программы Калининского сельского поселения </w:t>
      </w:r>
      <w:r w:rsidRPr="00D77794">
        <w:rPr>
          <w:rFonts w:ascii="Times New Roman" w:hAnsi="Times New Roman" w:cs="Times New Roman"/>
          <w:bCs/>
        </w:rPr>
        <w:t>«</w:t>
      </w:r>
      <w:r w:rsidRPr="00D77794">
        <w:rPr>
          <w:rFonts w:ascii="Times New Roman" w:eastAsia="Times New Roman" w:hAnsi="Times New Roman" w:cs="Times New Roman"/>
          <w:color w:val="auto"/>
          <w:kern w:val="2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77794">
        <w:rPr>
          <w:rFonts w:ascii="Times New Roman" w:hAnsi="Times New Roman" w:cs="Times New Roman"/>
          <w:bCs/>
        </w:rPr>
        <w:t>»</w:t>
      </w:r>
      <w:r w:rsidR="004D26A5">
        <w:rPr>
          <w:rFonts w:ascii="Times New Roman" w:hAnsi="Times New Roman" w:cs="Times New Roman"/>
          <w:bCs/>
        </w:rPr>
        <w:t xml:space="preserve"> </w:t>
      </w:r>
      <w:r w:rsidRPr="00D77794">
        <w:rPr>
          <w:rFonts w:ascii="Times New Roman" w:hAnsi="Times New Roman" w:cs="Times New Roman"/>
        </w:rPr>
        <w:t>на 20</w:t>
      </w:r>
      <w:r w:rsidR="00800EA8">
        <w:rPr>
          <w:rFonts w:ascii="Times New Roman" w:hAnsi="Times New Roman" w:cs="Times New Roman"/>
        </w:rPr>
        <w:t>2</w:t>
      </w:r>
      <w:r w:rsidR="004653A6">
        <w:rPr>
          <w:rFonts w:ascii="Times New Roman" w:hAnsi="Times New Roman" w:cs="Times New Roman"/>
        </w:rPr>
        <w:t>4</w:t>
      </w:r>
      <w:r w:rsidRPr="00D77794">
        <w:rPr>
          <w:rFonts w:ascii="Times New Roman" w:hAnsi="Times New Roman" w:cs="Times New Roman"/>
        </w:rPr>
        <w:t xml:space="preserve"> год согласно приложению 1. </w:t>
      </w:r>
    </w:p>
    <w:p w:rsidR="00D77794" w:rsidRPr="00D77794" w:rsidRDefault="00D77794" w:rsidP="00D77794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7794">
        <w:rPr>
          <w:rFonts w:ascii="Times New Roman" w:hAnsi="Times New Roman" w:cs="Times New Roman"/>
          <w:bCs/>
        </w:rPr>
        <w:t>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D77794" w:rsidRPr="00D77794" w:rsidRDefault="00D77794" w:rsidP="00D77794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7794">
        <w:rPr>
          <w:rFonts w:ascii="Times New Roman" w:hAnsi="Times New Roman" w:cs="Times New Roman"/>
        </w:rPr>
        <w:t>Контроль за исполнением данного постановления оставляю за собой</w:t>
      </w:r>
    </w:p>
    <w:p w:rsidR="00D77794" w:rsidRPr="00D77794" w:rsidRDefault="00D77794" w:rsidP="00D77794">
      <w:pPr>
        <w:rPr>
          <w:rFonts w:ascii="Times New Roman" w:hAnsi="Times New Roman" w:cs="Times New Roman"/>
          <w:b/>
          <w:bCs/>
        </w:rPr>
      </w:pPr>
    </w:p>
    <w:p w:rsidR="00D77794" w:rsidRPr="00D77794" w:rsidRDefault="00D77794" w:rsidP="00D77794">
      <w:pPr>
        <w:rPr>
          <w:rFonts w:ascii="Times New Roman" w:hAnsi="Times New Roman" w:cs="Times New Roman"/>
          <w:b/>
        </w:rPr>
      </w:pPr>
    </w:p>
    <w:p w:rsidR="00D77794" w:rsidRPr="00D77794" w:rsidRDefault="00D77794" w:rsidP="00D77794">
      <w:pPr>
        <w:rPr>
          <w:rFonts w:ascii="Times New Roman" w:hAnsi="Times New Roman" w:cs="Times New Roman"/>
          <w:b/>
        </w:rPr>
      </w:pPr>
    </w:p>
    <w:p w:rsidR="00D77794" w:rsidRPr="00D77794" w:rsidRDefault="00D77794" w:rsidP="00D77794">
      <w:pPr>
        <w:rPr>
          <w:rFonts w:ascii="Times New Roman" w:hAnsi="Times New Roman" w:cs="Times New Roman"/>
          <w:b/>
        </w:rPr>
      </w:pPr>
    </w:p>
    <w:p w:rsidR="00D77794" w:rsidRPr="00D77794" w:rsidRDefault="00D77794" w:rsidP="00D77794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</w:rPr>
      </w:pPr>
      <w:r w:rsidRPr="00D77794">
        <w:rPr>
          <w:rFonts w:ascii="Times New Roman" w:hAnsi="Times New Roman" w:cs="Times New Roman"/>
          <w:b/>
        </w:rPr>
        <w:t xml:space="preserve">                  Глава Администрации</w:t>
      </w:r>
    </w:p>
    <w:p w:rsidR="00D77794" w:rsidRPr="00D77794" w:rsidRDefault="00D77794" w:rsidP="00D77794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</w:rPr>
      </w:pPr>
      <w:r w:rsidRPr="00D77794">
        <w:rPr>
          <w:rFonts w:ascii="Times New Roman" w:hAnsi="Times New Roman" w:cs="Times New Roman"/>
          <w:b/>
        </w:rPr>
        <w:t xml:space="preserve">                  Калининского сельского поселения</w:t>
      </w:r>
      <w:r w:rsidRPr="00D77794">
        <w:rPr>
          <w:rFonts w:ascii="Times New Roman" w:hAnsi="Times New Roman" w:cs="Times New Roman"/>
          <w:b/>
        </w:rPr>
        <w:tab/>
      </w:r>
      <w:r w:rsidRPr="00D77794">
        <w:rPr>
          <w:rFonts w:ascii="Times New Roman" w:hAnsi="Times New Roman" w:cs="Times New Roman"/>
          <w:b/>
        </w:rPr>
        <w:tab/>
        <w:t xml:space="preserve">       </w:t>
      </w:r>
      <w:r w:rsidRPr="00D77794">
        <w:rPr>
          <w:rFonts w:ascii="Times New Roman" w:hAnsi="Times New Roman" w:cs="Times New Roman"/>
          <w:b/>
        </w:rPr>
        <w:tab/>
      </w:r>
      <w:r w:rsidRPr="00D77794">
        <w:rPr>
          <w:rFonts w:ascii="Times New Roman" w:hAnsi="Times New Roman" w:cs="Times New Roman"/>
          <w:b/>
        </w:rPr>
        <w:tab/>
      </w:r>
      <w:r w:rsidR="00123C46">
        <w:rPr>
          <w:rFonts w:ascii="Times New Roman" w:hAnsi="Times New Roman" w:cs="Times New Roman"/>
          <w:b/>
        </w:rPr>
        <w:t>Е.В. Мирная</w:t>
      </w:r>
      <w:r w:rsidRPr="00D77794">
        <w:rPr>
          <w:rFonts w:ascii="Times New Roman" w:hAnsi="Times New Roman" w:cs="Times New Roman"/>
          <w:b/>
        </w:rPr>
        <w:tab/>
      </w:r>
    </w:p>
    <w:p w:rsidR="00D77794" w:rsidRPr="00D77794" w:rsidRDefault="00D77794" w:rsidP="00D77794">
      <w:pPr>
        <w:rPr>
          <w:rFonts w:ascii="Times New Roman" w:hAnsi="Times New Roman" w:cs="Times New Roman"/>
        </w:rPr>
      </w:pPr>
    </w:p>
    <w:p w:rsidR="00D77794" w:rsidRPr="00D77794" w:rsidRDefault="00D77794" w:rsidP="00D77794">
      <w:pPr>
        <w:rPr>
          <w:rFonts w:ascii="Times New Roman" w:hAnsi="Times New Roman" w:cs="Times New Roman"/>
        </w:rPr>
      </w:pPr>
    </w:p>
    <w:p w:rsidR="00D77794" w:rsidRPr="00D77794" w:rsidRDefault="00D77794" w:rsidP="00D77794">
      <w:pPr>
        <w:rPr>
          <w:rFonts w:ascii="Times New Roman" w:hAnsi="Times New Roman" w:cs="Times New Roman"/>
        </w:rPr>
      </w:pPr>
    </w:p>
    <w:p w:rsidR="00D77794" w:rsidRPr="00D77794" w:rsidRDefault="00D77794" w:rsidP="00D77794">
      <w:pPr>
        <w:rPr>
          <w:rFonts w:ascii="Times New Roman" w:hAnsi="Times New Roman" w:cs="Times New Roman"/>
        </w:rPr>
      </w:pPr>
    </w:p>
    <w:p w:rsidR="00D77794" w:rsidRPr="00D77794" w:rsidRDefault="00D77794" w:rsidP="00D77794">
      <w:pPr>
        <w:rPr>
          <w:rFonts w:ascii="Times New Roman" w:hAnsi="Times New Roman" w:cs="Times New Roman"/>
        </w:rPr>
      </w:pPr>
    </w:p>
    <w:p w:rsidR="00D77794" w:rsidRPr="00D77794" w:rsidRDefault="00D77794" w:rsidP="00D77794">
      <w:pPr>
        <w:rPr>
          <w:rFonts w:ascii="Times New Roman" w:hAnsi="Times New Roman" w:cs="Times New Roman"/>
        </w:rPr>
      </w:pPr>
    </w:p>
    <w:p w:rsidR="00D77794" w:rsidRPr="00D77794" w:rsidRDefault="00D77794" w:rsidP="00D77794">
      <w:pPr>
        <w:rPr>
          <w:rFonts w:ascii="Times New Roman" w:hAnsi="Times New Roman" w:cs="Times New Roman"/>
        </w:rPr>
      </w:pPr>
    </w:p>
    <w:p w:rsidR="00D77794" w:rsidRPr="00D77794" w:rsidRDefault="00D77794" w:rsidP="00D77794">
      <w:pPr>
        <w:rPr>
          <w:rFonts w:ascii="Times New Roman" w:hAnsi="Times New Roman" w:cs="Times New Roman"/>
        </w:rPr>
      </w:pPr>
    </w:p>
    <w:p w:rsidR="00D77794" w:rsidRPr="00D77794" w:rsidRDefault="00D77794" w:rsidP="00D77794">
      <w:pPr>
        <w:rPr>
          <w:rFonts w:ascii="Times New Roman" w:hAnsi="Times New Roman" w:cs="Times New Roman"/>
        </w:rPr>
      </w:pPr>
      <w:r w:rsidRPr="00D77794">
        <w:rPr>
          <w:rFonts w:ascii="Times New Roman" w:hAnsi="Times New Roman" w:cs="Times New Roman"/>
        </w:rPr>
        <w:t xml:space="preserve">Постановление вносит </w:t>
      </w:r>
    </w:p>
    <w:p w:rsidR="00D77794" w:rsidRPr="00D77794" w:rsidRDefault="00D77794" w:rsidP="00D77794">
      <w:pPr>
        <w:rPr>
          <w:rFonts w:ascii="Times New Roman" w:hAnsi="Times New Roman" w:cs="Times New Roman"/>
        </w:rPr>
      </w:pPr>
      <w:r w:rsidRPr="00D77794">
        <w:rPr>
          <w:rFonts w:ascii="Times New Roman" w:hAnsi="Times New Roman" w:cs="Times New Roman"/>
        </w:rPr>
        <w:t>сектор экономики и финансов</w:t>
      </w:r>
    </w:p>
    <w:p w:rsidR="00D77794" w:rsidRPr="00D77794" w:rsidRDefault="00D77794" w:rsidP="00D77794">
      <w:pPr>
        <w:rPr>
          <w:rFonts w:ascii="Times New Roman" w:hAnsi="Times New Roman" w:cs="Times New Roman"/>
        </w:rPr>
      </w:pPr>
    </w:p>
    <w:p w:rsidR="00D77794" w:rsidRPr="00D77794" w:rsidRDefault="00D77794" w:rsidP="00D77794">
      <w:pPr>
        <w:rPr>
          <w:rFonts w:ascii="Times New Roman" w:hAnsi="Times New Roman" w:cs="Times New Roman"/>
        </w:rPr>
        <w:sectPr w:rsidR="00D77794" w:rsidRPr="00D77794" w:rsidSect="0050494B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D43D58" w:rsidRPr="00D43D58" w:rsidRDefault="00D43D58" w:rsidP="00D43D58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</w:rPr>
      </w:pPr>
      <w:r w:rsidRPr="00D43D58">
        <w:rPr>
          <w:rFonts w:ascii="Times New Roman" w:hAnsi="Times New Roman" w:cs="Times New Roman"/>
          <w:b/>
        </w:rPr>
        <w:lastRenderedPageBreak/>
        <w:tab/>
      </w:r>
      <w:r w:rsidRPr="00D43D58">
        <w:rPr>
          <w:rFonts w:ascii="Times New Roman" w:hAnsi="Times New Roman" w:cs="Times New Roman"/>
          <w:b/>
        </w:rPr>
        <w:tab/>
      </w:r>
    </w:p>
    <w:p w:rsidR="00D43D58" w:rsidRPr="004D26A5" w:rsidRDefault="00D43D58" w:rsidP="00A0495A">
      <w:pPr>
        <w:numPr>
          <w:ilvl w:val="12"/>
          <w:numId w:val="0"/>
        </w:num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F2390">
        <w:t xml:space="preserve">                           </w:t>
      </w:r>
      <w:r w:rsidRPr="004D26A5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D43D58" w:rsidRPr="004D26A5" w:rsidRDefault="00D43D58" w:rsidP="00D43D5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D26A5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D43D58" w:rsidRPr="004D26A5" w:rsidRDefault="00D43D58" w:rsidP="00D43D5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D26A5">
        <w:rPr>
          <w:rFonts w:ascii="Times New Roman" w:hAnsi="Times New Roman" w:cs="Times New Roman"/>
          <w:sz w:val="20"/>
          <w:szCs w:val="20"/>
        </w:rPr>
        <w:t>Администрации К</w:t>
      </w:r>
      <w:r w:rsidR="004D26A5">
        <w:rPr>
          <w:rFonts w:ascii="Times New Roman" w:hAnsi="Times New Roman" w:cs="Times New Roman"/>
          <w:sz w:val="20"/>
          <w:szCs w:val="20"/>
        </w:rPr>
        <w:t>алининс</w:t>
      </w:r>
      <w:r w:rsidRPr="004D26A5">
        <w:rPr>
          <w:rFonts w:ascii="Times New Roman" w:hAnsi="Times New Roman" w:cs="Times New Roman"/>
          <w:sz w:val="20"/>
          <w:szCs w:val="20"/>
        </w:rPr>
        <w:t>кого</w:t>
      </w:r>
    </w:p>
    <w:p w:rsidR="00D43D58" w:rsidRPr="004D26A5" w:rsidRDefault="00D43D58" w:rsidP="00D43D5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D26A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3D58" w:rsidRPr="00800EA8" w:rsidRDefault="00B20E36" w:rsidP="00D43D5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</w:t>
      </w:r>
      <w:r w:rsidR="00800EA8">
        <w:rPr>
          <w:rFonts w:ascii="Times New Roman" w:hAnsi="Times New Roman" w:cs="Times New Roman"/>
          <w:sz w:val="20"/>
          <w:szCs w:val="20"/>
        </w:rPr>
        <w:t>.12.202</w:t>
      </w:r>
      <w:r w:rsidR="004653A6">
        <w:rPr>
          <w:rFonts w:ascii="Times New Roman" w:hAnsi="Times New Roman" w:cs="Times New Roman"/>
          <w:sz w:val="20"/>
          <w:szCs w:val="20"/>
        </w:rPr>
        <w:t>3</w:t>
      </w:r>
      <w:r w:rsidR="00123C46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13</w:t>
      </w:r>
      <w:r w:rsidR="004653A6">
        <w:rPr>
          <w:rFonts w:ascii="Times New Roman" w:hAnsi="Times New Roman" w:cs="Times New Roman"/>
          <w:sz w:val="20"/>
          <w:szCs w:val="20"/>
        </w:rPr>
        <w:t>1</w:t>
      </w:r>
    </w:p>
    <w:p w:rsidR="00D43D58" w:rsidRPr="00D43D58" w:rsidRDefault="00D43D58" w:rsidP="00D43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>ПЛАН РЕАЛИЗАЦИИ</w:t>
      </w:r>
    </w:p>
    <w:p w:rsidR="00D43D58" w:rsidRPr="00D43D58" w:rsidRDefault="00D43D58" w:rsidP="00D43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>муниципальной программы</w:t>
      </w:r>
      <w:r w:rsidRPr="00D43D58">
        <w:rPr>
          <w:rFonts w:ascii="Times New Roman" w:hAnsi="Times New Roman" w:cs="Times New Roman"/>
          <w:bCs/>
        </w:rPr>
        <w:t xml:space="preserve"> «</w:t>
      </w:r>
      <w:r w:rsidR="00A0495A" w:rsidRPr="00CE3B97">
        <w:rPr>
          <w:rFonts w:ascii="Times New Roman" w:eastAsia="Times New Roman" w:hAnsi="Times New Roman" w:cs="Times New Roman"/>
          <w:color w:val="auto"/>
          <w:kern w:val="2"/>
        </w:rPr>
        <w:t xml:space="preserve">Защита населения и территории от чрезвычайных ситуаций, обеспечение пожарной безопасности </w:t>
      </w:r>
      <w:r w:rsidR="00A0495A" w:rsidRPr="00CE3B97">
        <w:rPr>
          <w:rFonts w:ascii="Times New Roman" w:eastAsia="Times New Roman" w:hAnsi="Times New Roman" w:cs="Times New Roman"/>
          <w:color w:val="auto"/>
          <w:kern w:val="2"/>
        </w:rPr>
        <w:br/>
        <w:t>и безопасности людей на водных объектах</w:t>
      </w:r>
      <w:r w:rsidRPr="00D43D58">
        <w:rPr>
          <w:rFonts w:ascii="Times New Roman" w:hAnsi="Times New Roman" w:cs="Times New Roman"/>
        </w:rPr>
        <w:t>» на 20</w:t>
      </w:r>
      <w:r w:rsidR="00800EA8">
        <w:rPr>
          <w:rFonts w:ascii="Times New Roman" w:hAnsi="Times New Roman" w:cs="Times New Roman"/>
        </w:rPr>
        <w:t>2</w:t>
      </w:r>
      <w:r w:rsidR="004653A6">
        <w:rPr>
          <w:rFonts w:ascii="Times New Roman" w:hAnsi="Times New Roman" w:cs="Times New Roman"/>
        </w:rPr>
        <w:t>4</w:t>
      </w:r>
      <w:r w:rsidRPr="00D43D58">
        <w:rPr>
          <w:rFonts w:ascii="Times New Roman" w:hAnsi="Times New Roman" w:cs="Times New Roman"/>
        </w:rPr>
        <w:t xml:space="preserve"> год</w:t>
      </w:r>
    </w:p>
    <w:p w:rsidR="00D43D58" w:rsidRPr="00D43D58" w:rsidRDefault="00D43D58" w:rsidP="00D43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D43D58" w:rsidRPr="00D43D58" w:rsidTr="00CB49AC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43D5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D43D5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3D58" w:rsidRPr="00D43D58" w:rsidTr="00CB49AC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бюджет поселе</w:t>
            </w:r>
          </w:p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феде-раль</w:t>
            </w:r>
          </w:p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област</w:t>
            </w:r>
          </w:p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бюджет муници</w:t>
            </w:r>
          </w:p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внебюджетные</w:t>
            </w:r>
            <w:r w:rsidRPr="00D43D5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</w:tbl>
    <w:p w:rsidR="00D43D58" w:rsidRPr="00D43D58" w:rsidRDefault="00D43D58" w:rsidP="00D43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D43D58" w:rsidRPr="00D43D58" w:rsidTr="00CB49AC">
        <w:trPr>
          <w:trHeight w:val="151"/>
          <w:tblHeader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3D58" w:rsidRPr="00D43D58" w:rsidTr="00CB49AC">
        <w:trPr>
          <w:trHeight w:val="151"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</w:tcPr>
          <w:p w:rsidR="00D43D58" w:rsidRPr="00D43D58" w:rsidRDefault="00D43D58" w:rsidP="00D43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. «Пожарная безопасность»</w:t>
            </w:r>
          </w:p>
        </w:tc>
        <w:tc>
          <w:tcPr>
            <w:tcW w:w="2551" w:type="dxa"/>
          </w:tcPr>
          <w:p w:rsidR="00D43D58" w:rsidRPr="00D43D58" w:rsidRDefault="00D43D58" w:rsidP="004D2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4D26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алинин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3D58" w:rsidRPr="00D43D58" w:rsidRDefault="00EE1470" w:rsidP="00F61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7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D43D58" w:rsidRPr="00D43D58" w:rsidRDefault="00EE1470" w:rsidP="004D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EA8" w:rsidRPr="00D43D58" w:rsidTr="00CB49AC">
        <w:trPr>
          <w:trHeight w:val="151"/>
          <w:tblCellSpacing w:w="5" w:type="nil"/>
        </w:trPr>
        <w:tc>
          <w:tcPr>
            <w:tcW w:w="709" w:type="dxa"/>
          </w:tcPr>
          <w:p w:rsidR="00800EA8" w:rsidRPr="00D43D58" w:rsidRDefault="00800EA8" w:rsidP="00CB49A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52" w:type="dxa"/>
          </w:tcPr>
          <w:p w:rsidR="00800EA8" w:rsidRPr="00D43D58" w:rsidRDefault="00EE1470" w:rsidP="00CB4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1.2</w:t>
            </w:r>
            <w:r w:rsidR="00800EA8" w:rsidRPr="00D43D5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. </w:t>
            </w:r>
            <w:r w:rsidR="00800EA8" w:rsidRPr="00D43D58">
              <w:rPr>
                <w:rFonts w:ascii="Times New Roman" w:hAnsi="Times New Roman" w:cs="Times New Roman"/>
              </w:rPr>
              <w:t>Мероприятия по обеспечению пожарной безопасности</w:t>
            </w:r>
          </w:p>
        </w:tc>
        <w:tc>
          <w:tcPr>
            <w:tcW w:w="2551" w:type="dxa"/>
          </w:tcPr>
          <w:p w:rsidR="00800EA8" w:rsidRPr="00A0495A" w:rsidRDefault="00800EA8" w:rsidP="00123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95A">
              <w:rPr>
                <w:rFonts w:ascii="Times New Roman" w:hAnsi="Times New Roman" w:cs="Times New Roman"/>
              </w:rPr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</w:rPr>
              <w:t>ЧС и ПБ</w:t>
            </w:r>
            <w:r w:rsidRPr="00A0495A">
              <w:rPr>
                <w:rFonts w:ascii="Times New Roman" w:hAnsi="Times New Roman" w:cs="Times New Roman"/>
              </w:rPr>
              <w:t xml:space="preserve">, – </w:t>
            </w:r>
            <w:r w:rsidR="00123C46">
              <w:rPr>
                <w:rFonts w:ascii="Times New Roman" w:hAnsi="Times New Roman" w:cs="Times New Roman"/>
              </w:rPr>
              <w:t>Сушко Б.Б.</w:t>
            </w:r>
          </w:p>
        </w:tc>
        <w:tc>
          <w:tcPr>
            <w:tcW w:w="2214" w:type="dxa"/>
          </w:tcPr>
          <w:p w:rsidR="00800EA8" w:rsidRPr="00D43D58" w:rsidRDefault="00800EA8" w:rsidP="00CB49AC">
            <w:pPr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473" w:type="dxa"/>
          </w:tcPr>
          <w:p w:rsidR="00800EA8" w:rsidRPr="004653A6" w:rsidRDefault="00800EA8" w:rsidP="004653A6">
            <w:r w:rsidRPr="00FC01F2">
              <w:rPr>
                <w:rFonts w:ascii="Times New Roman" w:hAnsi="Times New Roman" w:cs="Times New Roman"/>
              </w:rPr>
              <w:t>01.01.20</w:t>
            </w:r>
            <w:r w:rsidRPr="00FC01F2">
              <w:rPr>
                <w:rFonts w:ascii="Times New Roman" w:hAnsi="Times New Roman" w:cs="Times New Roman"/>
                <w:lang w:val="en-US"/>
              </w:rPr>
              <w:t>2</w:t>
            </w:r>
            <w:r w:rsidR="004653A6">
              <w:rPr>
                <w:rFonts w:ascii="Times New Roman" w:hAnsi="Times New Roman" w:cs="Times New Roman"/>
              </w:rPr>
              <w:t>4</w:t>
            </w:r>
            <w:r w:rsidRPr="00FC01F2">
              <w:rPr>
                <w:rFonts w:ascii="Times New Roman" w:hAnsi="Times New Roman" w:cs="Times New Roman"/>
              </w:rPr>
              <w:t>- 31.12.20</w:t>
            </w:r>
            <w:r w:rsidRPr="00FC01F2">
              <w:rPr>
                <w:rFonts w:ascii="Times New Roman" w:hAnsi="Times New Roman" w:cs="Times New Roman"/>
                <w:lang w:val="en-US"/>
              </w:rPr>
              <w:t>2</w:t>
            </w:r>
            <w:r w:rsidR="004653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800EA8" w:rsidRPr="00D43D58" w:rsidRDefault="00EE1470" w:rsidP="004D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800EA8" w:rsidRPr="00D43D58" w:rsidRDefault="00EE1470" w:rsidP="004D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800EA8" w:rsidRPr="00D43D58" w:rsidRDefault="00800EA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00EA8" w:rsidRPr="00D43D58" w:rsidRDefault="00800EA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00EA8" w:rsidRPr="00D43D58" w:rsidRDefault="00800EA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00EA8" w:rsidRPr="00D43D58" w:rsidRDefault="00800EA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EA8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800EA8" w:rsidRPr="00D43D58" w:rsidRDefault="00800EA8" w:rsidP="00A6469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800EA8" w:rsidRPr="00D43D58" w:rsidRDefault="00800EA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  <w:p w:rsidR="00800EA8" w:rsidRPr="00D43D58" w:rsidRDefault="00800EA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0EA8" w:rsidRPr="00D43D58" w:rsidRDefault="00800EA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800EA8" w:rsidRPr="00D43D58" w:rsidRDefault="00800EA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800EA8" w:rsidRPr="004653A6" w:rsidRDefault="00123C46" w:rsidP="004653A6">
            <w:r w:rsidRPr="00FC01F2">
              <w:rPr>
                <w:rFonts w:ascii="Times New Roman" w:hAnsi="Times New Roman" w:cs="Times New Roman"/>
              </w:rPr>
              <w:t>01.01.20</w:t>
            </w:r>
            <w:r w:rsidRPr="00FC01F2">
              <w:rPr>
                <w:rFonts w:ascii="Times New Roman" w:hAnsi="Times New Roman" w:cs="Times New Roman"/>
                <w:lang w:val="en-US"/>
              </w:rPr>
              <w:t>2</w:t>
            </w:r>
            <w:r w:rsidR="004653A6">
              <w:rPr>
                <w:rFonts w:ascii="Times New Roman" w:hAnsi="Times New Roman" w:cs="Times New Roman"/>
              </w:rPr>
              <w:t>4</w:t>
            </w:r>
            <w:r w:rsidRPr="00FC01F2">
              <w:rPr>
                <w:rFonts w:ascii="Times New Roman" w:hAnsi="Times New Roman" w:cs="Times New Roman"/>
              </w:rPr>
              <w:t>- 31.12.20</w:t>
            </w:r>
            <w:r w:rsidRPr="00FC01F2">
              <w:rPr>
                <w:rFonts w:ascii="Times New Roman" w:hAnsi="Times New Roman" w:cs="Times New Roman"/>
                <w:lang w:val="en-US"/>
              </w:rPr>
              <w:t>2</w:t>
            </w:r>
            <w:r w:rsidR="004653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800EA8" w:rsidRPr="00D43D58" w:rsidRDefault="00800EA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00EA8" w:rsidRPr="00D43D58" w:rsidRDefault="00800EA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00EA8" w:rsidRPr="00D43D58" w:rsidRDefault="00800EA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800EA8" w:rsidRPr="00D43D58" w:rsidRDefault="00800EA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00EA8" w:rsidRPr="00D43D58" w:rsidRDefault="00800EA8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800EA8" w:rsidRPr="00D43D58" w:rsidRDefault="00800EA8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</w:tr>
      <w:tr w:rsidR="00D43D58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</w:tcPr>
          <w:p w:rsidR="00D43D58" w:rsidRPr="00D43D58" w:rsidRDefault="00D43D58" w:rsidP="00D43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. «Защита от чрезвычайных ситуаций»</w:t>
            </w:r>
          </w:p>
        </w:tc>
        <w:tc>
          <w:tcPr>
            <w:tcW w:w="2551" w:type="dxa"/>
          </w:tcPr>
          <w:p w:rsidR="00D43D58" w:rsidRPr="00D43D58" w:rsidRDefault="00D43D58" w:rsidP="00690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6901E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алинин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D58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2552" w:type="dxa"/>
          </w:tcPr>
          <w:p w:rsidR="00D43D58" w:rsidRPr="00830AF4" w:rsidRDefault="00D43D58" w:rsidP="00CB49A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30AF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2.1. </w:t>
            </w:r>
            <w:r w:rsidRPr="00830AF4">
              <w:rPr>
                <w:rFonts w:ascii="Times New Roman" w:hAnsi="Times New Roman" w:cs="Times New Roman"/>
              </w:rPr>
              <w:t>Мероприятия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2551" w:type="dxa"/>
          </w:tcPr>
          <w:p w:rsidR="00D43D58" w:rsidRPr="00A0495A" w:rsidRDefault="003A7F24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95A">
              <w:rPr>
                <w:rFonts w:ascii="Times New Roman" w:hAnsi="Times New Roman" w:cs="Times New Roman"/>
              </w:rPr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</w:rPr>
              <w:t>ЧС и ПБ</w:t>
            </w:r>
            <w:r w:rsidRPr="00A0495A">
              <w:rPr>
                <w:rFonts w:ascii="Times New Roman" w:hAnsi="Times New Roman" w:cs="Times New Roman"/>
              </w:rPr>
              <w:t xml:space="preserve">, – </w:t>
            </w:r>
            <w:r>
              <w:rPr>
                <w:rFonts w:ascii="Times New Roman" w:hAnsi="Times New Roman" w:cs="Times New Roman"/>
              </w:rPr>
              <w:t>Сушко Б.Б.</w:t>
            </w:r>
          </w:p>
        </w:tc>
        <w:tc>
          <w:tcPr>
            <w:tcW w:w="2214" w:type="dxa"/>
          </w:tcPr>
          <w:p w:rsidR="00D43D58" w:rsidRPr="001855F9" w:rsidRDefault="00D43D58" w:rsidP="00CB49AC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повышение уровня безопасности населения </w:t>
            </w: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473" w:type="dxa"/>
          </w:tcPr>
          <w:p w:rsidR="00D43D58" w:rsidRPr="00EE1470" w:rsidRDefault="00123C46" w:rsidP="00EE1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F2">
              <w:rPr>
                <w:rFonts w:ascii="Times New Roman" w:hAnsi="Times New Roman" w:cs="Times New Roman"/>
              </w:rPr>
              <w:t>01.01.20</w:t>
            </w:r>
            <w:r w:rsidRPr="00FC01F2">
              <w:rPr>
                <w:rFonts w:ascii="Times New Roman" w:hAnsi="Times New Roman" w:cs="Times New Roman"/>
                <w:lang w:val="en-US"/>
              </w:rPr>
              <w:t>2</w:t>
            </w:r>
            <w:r w:rsidR="00EE1470">
              <w:rPr>
                <w:rFonts w:ascii="Times New Roman" w:hAnsi="Times New Roman" w:cs="Times New Roman"/>
              </w:rPr>
              <w:t>4</w:t>
            </w:r>
            <w:r w:rsidRPr="00FC01F2">
              <w:rPr>
                <w:rFonts w:ascii="Times New Roman" w:hAnsi="Times New Roman" w:cs="Times New Roman"/>
              </w:rPr>
              <w:t>- 31.12.20</w:t>
            </w:r>
            <w:r w:rsidRPr="00FC01F2">
              <w:rPr>
                <w:rFonts w:ascii="Times New Roman" w:hAnsi="Times New Roman" w:cs="Times New Roman"/>
                <w:lang w:val="en-US"/>
              </w:rPr>
              <w:t>2</w:t>
            </w:r>
            <w:r w:rsidR="00EE1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D58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D43D58" w:rsidRPr="00D43D58" w:rsidRDefault="00A64698" w:rsidP="00CB49A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552" w:type="dxa"/>
          </w:tcPr>
          <w:p w:rsidR="00D43D58" w:rsidRPr="005A724A" w:rsidRDefault="00D43D58" w:rsidP="00CB49A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30AF4"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2.</w:t>
            </w:r>
            <w:r w:rsidRPr="00D43D58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830AF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. </w:t>
            </w:r>
            <w:r w:rsidRPr="005A724A">
              <w:rPr>
                <w:rFonts w:ascii="Times New Roman" w:hAnsi="Times New Roman" w:cs="Times New Roman"/>
              </w:rPr>
              <w:t>Иные межбюджетные трансферты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2551" w:type="dxa"/>
          </w:tcPr>
          <w:p w:rsidR="00D43D58" w:rsidRPr="00A0495A" w:rsidRDefault="003A7F24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95A">
              <w:rPr>
                <w:rFonts w:ascii="Times New Roman" w:hAnsi="Times New Roman" w:cs="Times New Roman"/>
              </w:rPr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</w:rPr>
              <w:t>ЧС и ПБ</w:t>
            </w:r>
            <w:r w:rsidRPr="00A0495A">
              <w:rPr>
                <w:rFonts w:ascii="Times New Roman" w:hAnsi="Times New Roman" w:cs="Times New Roman"/>
              </w:rPr>
              <w:t xml:space="preserve">, – </w:t>
            </w:r>
            <w:r>
              <w:rPr>
                <w:rFonts w:ascii="Times New Roman" w:hAnsi="Times New Roman" w:cs="Times New Roman"/>
              </w:rPr>
              <w:t>Сушко Б.Б.</w:t>
            </w:r>
          </w:p>
        </w:tc>
        <w:tc>
          <w:tcPr>
            <w:tcW w:w="2214" w:type="dxa"/>
          </w:tcPr>
          <w:p w:rsidR="00D43D58" w:rsidRPr="001855F9" w:rsidRDefault="00D43D58" w:rsidP="00CB49AC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повышение уровня безопасности населения </w:t>
            </w: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473" w:type="dxa"/>
          </w:tcPr>
          <w:p w:rsidR="00D43D58" w:rsidRPr="00EE1470" w:rsidRDefault="00123C46" w:rsidP="00EE1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F2">
              <w:rPr>
                <w:rFonts w:ascii="Times New Roman" w:hAnsi="Times New Roman" w:cs="Times New Roman"/>
              </w:rPr>
              <w:t>01.01.20</w:t>
            </w:r>
            <w:r w:rsidRPr="00FC01F2">
              <w:rPr>
                <w:rFonts w:ascii="Times New Roman" w:hAnsi="Times New Roman" w:cs="Times New Roman"/>
                <w:lang w:val="en-US"/>
              </w:rPr>
              <w:t>2</w:t>
            </w:r>
            <w:r w:rsidR="00EE1470">
              <w:rPr>
                <w:rFonts w:ascii="Times New Roman" w:hAnsi="Times New Roman" w:cs="Times New Roman"/>
              </w:rPr>
              <w:t>4</w:t>
            </w:r>
            <w:r w:rsidRPr="00FC01F2">
              <w:rPr>
                <w:rFonts w:ascii="Times New Roman" w:hAnsi="Times New Roman" w:cs="Times New Roman"/>
              </w:rPr>
              <w:t>- 31.12.20</w:t>
            </w:r>
            <w:r w:rsidRPr="00FC01F2">
              <w:rPr>
                <w:rFonts w:ascii="Times New Roman" w:hAnsi="Times New Roman" w:cs="Times New Roman"/>
                <w:lang w:val="en-US"/>
              </w:rPr>
              <w:t>2</w:t>
            </w:r>
            <w:r w:rsidR="00EE1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D58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D43D58" w:rsidRPr="00D43D58" w:rsidRDefault="00D43D58" w:rsidP="00A6469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  <w:r w:rsidR="00A6469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D43D58" w:rsidRPr="00EE1470" w:rsidRDefault="00123C46" w:rsidP="00EE1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F2">
              <w:rPr>
                <w:rFonts w:ascii="Times New Roman" w:hAnsi="Times New Roman" w:cs="Times New Roman"/>
              </w:rPr>
              <w:t>01.01.20</w:t>
            </w:r>
            <w:r w:rsidRPr="00FC01F2">
              <w:rPr>
                <w:rFonts w:ascii="Times New Roman" w:hAnsi="Times New Roman" w:cs="Times New Roman"/>
                <w:lang w:val="en-US"/>
              </w:rPr>
              <w:t>2</w:t>
            </w:r>
            <w:r w:rsidR="00EE1470">
              <w:rPr>
                <w:rFonts w:ascii="Times New Roman" w:hAnsi="Times New Roman" w:cs="Times New Roman"/>
              </w:rPr>
              <w:t>4</w:t>
            </w:r>
            <w:r w:rsidRPr="00FC01F2">
              <w:rPr>
                <w:rFonts w:ascii="Times New Roman" w:hAnsi="Times New Roman" w:cs="Times New Roman"/>
              </w:rPr>
              <w:t>- 31.12.20</w:t>
            </w:r>
            <w:r w:rsidRPr="00FC01F2">
              <w:rPr>
                <w:rFonts w:ascii="Times New Roman" w:hAnsi="Times New Roman" w:cs="Times New Roman"/>
                <w:lang w:val="en-US"/>
              </w:rPr>
              <w:t>2</w:t>
            </w:r>
            <w:r w:rsidR="00EE1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</w:tr>
      <w:tr w:rsidR="00D43D58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</w:tcPr>
          <w:p w:rsidR="00D43D58" w:rsidRPr="00D43D58" w:rsidRDefault="00D43D58" w:rsidP="00D43D58">
            <w:pPr>
              <w:rPr>
                <w:rFonts w:ascii="Times New Roman" w:hAnsi="Times New Roman" w:cs="Times New Roman"/>
              </w:rPr>
            </w:pPr>
            <w:r w:rsidRPr="001855F9">
              <w:rPr>
                <w:rFonts w:ascii="Times New Roman" w:eastAsia="Times New Roman" w:hAnsi="Times New Roman" w:cs="Times New Roman"/>
                <w:color w:val="auto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30AF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1855F9">
              <w:rPr>
                <w:rFonts w:ascii="Times New Roman" w:eastAsia="Times New Roman" w:hAnsi="Times New Roman" w:cs="Times New Roman"/>
                <w:color w:val="auto"/>
              </w:rPr>
              <w:t xml:space="preserve"> «Обеспечение безопасности на воде»</w:t>
            </w:r>
          </w:p>
        </w:tc>
        <w:tc>
          <w:tcPr>
            <w:tcW w:w="2551" w:type="dxa"/>
          </w:tcPr>
          <w:p w:rsidR="00D43D58" w:rsidRPr="00D43D58" w:rsidRDefault="00D43D58" w:rsidP="00B47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B476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алинин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3D58" w:rsidRPr="00D43D58" w:rsidRDefault="00B47613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B47613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D58" w:rsidRPr="00D43D58" w:rsidTr="00CB49AC">
        <w:trPr>
          <w:trHeight w:val="274"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552" w:type="dxa"/>
          </w:tcPr>
          <w:p w:rsidR="00D43D58" w:rsidRPr="00D43D58" w:rsidRDefault="00D43D58" w:rsidP="00CB49AC">
            <w:pPr>
              <w:rPr>
                <w:rFonts w:ascii="Times New Roman" w:hAnsi="Times New Roman" w:cs="Times New Roman"/>
                <w:kern w:val="2"/>
              </w:rPr>
            </w:pPr>
            <w:r w:rsidRPr="001855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3.1. </w:t>
            </w:r>
            <w:r w:rsidRPr="00B1349E">
              <w:rPr>
                <w:rFonts w:ascii="Times New Roman" w:hAnsi="Times New Roman" w:cs="Times New Roman"/>
              </w:rPr>
              <w:t>Мероприятия по обеспечению безопасности на водных объектах</w:t>
            </w:r>
            <w:r w:rsidRPr="00B1349E">
              <w:rPr>
                <w:rFonts w:ascii="Times New Roman" w:eastAsia="Times New Roman" w:hAnsi="Times New Roman" w:cs="Times New Roman"/>
                <w:color w:val="auto"/>
              </w:rPr>
              <w:t xml:space="preserve"> объектах</w:t>
            </w:r>
          </w:p>
        </w:tc>
        <w:tc>
          <w:tcPr>
            <w:tcW w:w="2551" w:type="dxa"/>
          </w:tcPr>
          <w:p w:rsidR="00D43D58" w:rsidRPr="00D43D58" w:rsidRDefault="003A7F24" w:rsidP="00800EA8">
            <w:pPr>
              <w:rPr>
                <w:rFonts w:ascii="Times New Roman" w:hAnsi="Times New Roman" w:cs="Times New Roman"/>
              </w:rPr>
            </w:pPr>
            <w:r w:rsidRPr="00A0495A">
              <w:rPr>
                <w:rFonts w:ascii="Times New Roman" w:hAnsi="Times New Roman" w:cs="Times New Roman"/>
              </w:rPr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</w:rPr>
              <w:t>ЧС и ПБ</w:t>
            </w:r>
            <w:r w:rsidRPr="00A0495A">
              <w:rPr>
                <w:rFonts w:ascii="Times New Roman" w:hAnsi="Times New Roman" w:cs="Times New Roman"/>
              </w:rPr>
              <w:t xml:space="preserve">, – </w:t>
            </w:r>
            <w:r>
              <w:rPr>
                <w:rFonts w:ascii="Times New Roman" w:hAnsi="Times New Roman" w:cs="Times New Roman"/>
              </w:rPr>
              <w:t>Сушко Б.Б.</w:t>
            </w:r>
          </w:p>
        </w:tc>
        <w:tc>
          <w:tcPr>
            <w:tcW w:w="2214" w:type="dxa"/>
          </w:tcPr>
          <w:p w:rsidR="00D43D58" w:rsidRPr="00D43D58" w:rsidRDefault="00D43D58" w:rsidP="00CB49AC">
            <w:pPr>
              <w:rPr>
                <w:rFonts w:ascii="Times New Roman" w:hAnsi="Times New Roman" w:cs="Times New Roman"/>
                <w:kern w:val="2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снижение рисков возникновения несчастных случаев </w:t>
            </w:r>
            <w:r w:rsidRPr="00486F8B">
              <w:rPr>
                <w:rFonts w:ascii="Times New Roman" w:eastAsia="Times New Roman" w:hAnsi="Times New Roman" w:cs="Times New Roman"/>
                <w:color w:val="auto"/>
              </w:rPr>
              <w:br/>
              <w:t>на воде и смягчения их возможных последствий</w:t>
            </w:r>
          </w:p>
        </w:tc>
        <w:tc>
          <w:tcPr>
            <w:tcW w:w="1473" w:type="dxa"/>
          </w:tcPr>
          <w:p w:rsidR="00D43D58" w:rsidRPr="00EE1470" w:rsidRDefault="00123C46" w:rsidP="00EE1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F2">
              <w:rPr>
                <w:rFonts w:ascii="Times New Roman" w:hAnsi="Times New Roman" w:cs="Times New Roman"/>
              </w:rPr>
              <w:t>01.01.20</w:t>
            </w:r>
            <w:r w:rsidRPr="00FC01F2">
              <w:rPr>
                <w:rFonts w:ascii="Times New Roman" w:hAnsi="Times New Roman" w:cs="Times New Roman"/>
                <w:lang w:val="en-US"/>
              </w:rPr>
              <w:t>2</w:t>
            </w:r>
            <w:r w:rsidR="00EE1470">
              <w:rPr>
                <w:rFonts w:ascii="Times New Roman" w:hAnsi="Times New Roman" w:cs="Times New Roman"/>
              </w:rPr>
              <w:t>4</w:t>
            </w:r>
            <w:r w:rsidRPr="00FC01F2">
              <w:rPr>
                <w:rFonts w:ascii="Times New Roman" w:hAnsi="Times New Roman" w:cs="Times New Roman"/>
              </w:rPr>
              <w:t>- 31.12.20</w:t>
            </w:r>
            <w:r w:rsidRPr="00FC01F2">
              <w:rPr>
                <w:rFonts w:ascii="Times New Roman" w:hAnsi="Times New Roman" w:cs="Times New Roman"/>
                <w:lang w:val="en-US"/>
              </w:rPr>
              <w:t>2</w:t>
            </w:r>
            <w:r w:rsidR="00EE1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D43D58" w:rsidRPr="00D43D58" w:rsidRDefault="00B47613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B47613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C46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123C46" w:rsidRPr="00D43D58" w:rsidRDefault="00123C46" w:rsidP="00D43D5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123C46" w:rsidRPr="00D43D58" w:rsidRDefault="00123C46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  <w:p w:rsidR="00123C46" w:rsidRPr="00D43D58" w:rsidRDefault="00123C46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23C46" w:rsidRPr="00B20E36" w:rsidRDefault="00123C46" w:rsidP="00EE1470">
            <w:r w:rsidRPr="00A25855">
              <w:rPr>
                <w:rFonts w:ascii="Times New Roman" w:hAnsi="Times New Roman" w:cs="Times New Roman"/>
              </w:rPr>
              <w:t>01.01.20</w:t>
            </w:r>
            <w:r w:rsidRPr="00A25855">
              <w:rPr>
                <w:rFonts w:ascii="Times New Roman" w:hAnsi="Times New Roman" w:cs="Times New Roman"/>
                <w:lang w:val="en-US"/>
              </w:rPr>
              <w:t>2</w:t>
            </w:r>
            <w:r w:rsidR="00EE1470">
              <w:rPr>
                <w:rFonts w:ascii="Times New Roman" w:hAnsi="Times New Roman" w:cs="Times New Roman"/>
              </w:rPr>
              <w:t>4</w:t>
            </w:r>
            <w:r w:rsidRPr="00A25855">
              <w:rPr>
                <w:rFonts w:ascii="Times New Roman" w:hAnsi="Times New Roman" w:cs="Times New Roman"/>
              </w:rPr>
              <w:t>- 31.12.20</w:t>
            </w:r>
            <w:r w:rsidRPr="00A25855">
              <w:rPr>
                <w:rFonts w:ascii="Times New Roman" w:hAnsi="Times New Roman" w:cs="Times New Roman"/>
                <w:lang w:val="en-US"/>
              </w:rPr>
              <w:t>2</w:t>
            </w:r>
            <w:r w:rsidR="00EE1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23C46" w:rsidRPr="00D43D58" w:rsidRDefault="00123C46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123C46" w:rsidRPr="00D43D58" w:rsidRDefault="00123C46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</w:tr>
      <w:tr w:rsidR="00123C46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23C46" w:rsidRPr="00D43D58" w:rsidRDefault="00123C46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123C46" w:rsidRPr="00D43D58" w:rsidRDefault="00123C46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23C46" w:rsidRPr="00D43D58" w:rsidRDefault="00123C46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23C46" w:rsidRPr="00EE1470" w:rsidRDefault="00123C46" w:rsidP="00EE1470">
            <w:r w:rsidRPr="00A25855">
              <w:rPr>
                <w:rFonts w:ascii="Times New Roman" w:hAnsi="Times New Roman" w:cs="Times New Roman"/>
              </w:rPr>
              <w:t>01.01.20</w:t>
            </w:r>
            <w:r w:rsidRPr="00A25855">
              <w:rPr>
                <w:rFonts w:ascii="Times New Roman" w:hAnsi="Times New Roman" w:cs="Times New Roman"/>
                <w:lang w:val="en-US"/>
              </w:rPr>
              <w:t>2</w:t>
            </w:r>
            <w:r w:rsidR="00EE1470">
              <w:rPr>
                <w:rFonts w:ascii="Times New Roman" w:hAnsi="Times New Roman" w:cs="Times New Roman"/>
              </w:rPr>
              <w:t>4</w:t>
            </w:r>
            <w:r w:rsidRPr="00A25855">
              <w:rPr>
                <w:rFonts w:ascii="Times New Roman" w:hAnsi="Times New Roman" w:cs="Times New Roman"/>
              </w:rPr>
              <w:t>- 31.12.20</w:t>
            </w:r>
            <w:r w:rsidRPr="00A25855">
              <w:rPr>
                <w:rFonts w:ascii="Times New Roman" w:hAnsi="Times New Roman" w:cs="Times New Roman"/>
                <w:lang w:val="en-US"/>
              </w:rPr>
              <w:t>2</w:t>
            </w:r>
            <w:r w:rsidR="00EE1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23C46" w:rsidRPr="00D43D58" w:rsidRDefault="00123C4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23C46" w:rsidRPr="00D43D58" w:rsidRDefault="00123C46" w:rsidP="00CB49AC">
            <w:pPr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123C46" w:rsidRPr="00D43D58" w:rsidRDefault="00123C46" w:rsidP="00CB49AC">
            <w:pPr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</w:tr>
      <w:tr w:rsidR="00D43D58" w:rsidRPr="00D43D58" w:rsidTr="00CB49AC">
        <w:trPr>
          <w:trHeight w:val="582"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D43D58" w:rsidRPr="00D43D58" w:rsidRDefault="00EE147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D43D58" w:rsidRPr="00D43D58" w:rsidRDefault="00EE1470" w:rsidP="00D43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4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3D58" w:rsidRPr="00D43D58" w:rsidRDefault="00D43D58" w:rsidP="00D43D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1127"/>
      <w:bookmarkEnd w:id="0"/>
    </w:p>
    <w:p w:rsidR="00D43D58" w:rsidRPr="00D43D58" w:rsidRDefault="00D43D58" w:rsidP="00D43D5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hyperlink w:anchor="Par1127" w:history="1">
        <w:r w:rsidRPr="00D43D58">
          <w:rPr>
            <w:rFonts w:ascii="Times New Roman" w:hAnsi="Times New Roman" w:cs="Times New Roman"/>
          </w:rPr>
          <w:t>&lt;1&gt;</w:t>
        </w:r>
      </w:hyperlink>
      <w:r w:rsidRPr="00D43D58">
        <w:rPr>
          <w:rFonts w:ascii="Times New Roman" w:hAnsi="Times New Roman" w:cs="Times New Roman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D43D58" w:rsidRPr="00D43D58" w:rsidRDefault="00D43D58" w:rsidP="00D43D5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 xml:space="preserve">&lt;2&gt; Объем расходов приводится на очередной финансовый год. </w:t>
      </w:r>
    </w:p>
    <w:p w:rsidR="00D43D58" w:rsidRPr="00D43D58" w:rsidRDefault="00D43D58" w:rsidP="00D43D5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hyperlink w:anchor="Par1127" w:history="1">
        <w:r w:rsidRPr="00D43D58">
          <w:rPr>
            <w:rFonts w:ascii="Times New Roman" w:hAnsi="Times New Roman" w:cs="Times New Roman"/>
          </w:rPr>
          <w:t>&lt;3&gt;</w:t>
        </w:r>
      </w:hyperlink>
      <w:r w:rsidRPr="00D43D58">
        <w:rPr>
          <w:rFonts w:ascii="Times New Roman" w:hAnsi="Times New Roman" w:cs="Times New Roman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43D58" w:rsidRPr="00D43D58" w:rsidRDefault="00D43D58" w:rsidP="00D43D5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hyperlink w:anchor="Par1127" w:history="1">
        <w:r w:rsidRPr="00D43D58">
          <w:rPr>
            <w:rFonts w:ascii="Times New Roman" w:hAnsi="Times New Roman" w:cs="Times New Roman"/>
          </w:rPr>
          <w:t>&lt;4&gt;</w:t>
        </w:r>
      </w:hyperlink>
      <w:r w:rsidRPr="00D43D58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43D58" w:rsidRPr="00D43D58" w:rsidRDefault="00D43D58" w:rsidP="00D43D58">
      <w:pPr>
        <w:rPr>
          <w:rFonts w:ascii="Times New Roman" w:hAnsi="Times New Roman" w:cs="Times New Roman"/>
        </w:rPr>
      </w:pPr>
    </w:p>
    <w:p w:rsidR="00D43D58" w:rsidRPr="00D43D58" w:rsidRDefault="00D43D58" w:rsidP="00D43D58">
      <w:pPr>
        <w:jc w:val="center"/>
        <w:rPr>
          <w:rFonts w:ascii="Times New Roman" w:hAnsi="Times New Roman" w:cs="Times New Roman"/>
          <w:kern w:val="2"/>
        </w:rPr>
      </w:pPr>
    </w:p>
    <w:p w:rsidR="00D43D58" w:rsidRDefault="00D43D58" w:rsidP="00D43D58">
      <w:pPr>
        <w:ind w:firstLine="709"/>
        <w:jc w:val="right"/>
      </w:pPr>
    </w:p>
    <w:p w:rsidR="00B97031" w:rsidRDefault="00B97031" w:rsidP="00D43D58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</w:p>
    <w:p w:rsidR="00F974E8" w:rsidRPr="00D85308" w:rsidRDefault="00F974E8" w:rsidP="001855F9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</w:p>
    <w:sectPr w:rsidR="00F974E8" w:rsidRPr="00D85308" w:rsidSect="00D43D58">
      <w:footerReference w:type="default" r:id="rId10"/>
      <w:pgSz w:w="16838" w:h="11906" w:orient="landscape" w:code="9"/>
      <w:pgMar w:top="993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E8" w:rsidRDefault="00415DE8">
      <w:r>
        <w:separator/>
      </w:r>
    </w:p>
  </w:endnote>
  <w:endnote w:type="continuationSeparator" w:id="0">
    <w:p w:rsidR="00415DE8" w:rsidRDefault="0041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94" w:rsidRDefault="00D77794" w:rsidP="0050494B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77794" w:rsidRDefault="00D77794" w:rsidP="0050494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94" w:rsidRDefault="00D77794" w:rsidP="0050494B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90ABD">
      <w:rPr>
        <w:rStyle w:val="af8"/>
        <w:noProof/>
      </w:rPr>
      <w:t>1</w:t>
    </w:r>
    <w:r>
      <w:rPr>
        <w:rStyle w:val="af8"/>
      </w:rPr>
      <w:fldChar w:fldCharType="end"/>
    </w:r>
  </w:p>
  <w:p w:rsidR="00D77794" w:rsidRDefault="00D77794" w:rsidP="0050494B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4" w:rsidRDefault="00440CE4" w:rsidP="001855F9">
    <w:pPr>
      <w:pStyle w:val="ac"/>
      <w:jc w:val="right"/>
    </w:pPr>
    <w:fldSimple w:instr="PAGE   \* MERGEFORMAT">
      <w:r w:rsidR="00890ABD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E8" w:rsidRDefault="00415DE8">
      <w:r>
        <w:separator/>
      </w:r>
    </w:p>
  </w:footnote>
  <w:footnote w:type="continuationSeparator" w:id="0">
    <w:p w:rsidR="00415DE8" w:rsidRDefault="00415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3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1"/>
  </w:num>
  <w:num w:numId="28">
    <w:abstractNumId w:val="42"/>
  </w:num>
  <w:num w:numId="29">
    <w:abstractNumId w:val="44"/>
  </w:num>
  <w:num w:numId="30">
    <w:abstractNumId w:val="36"/>
  </w:num>
  <w:num w:numId="31">
    <w:abstractNumId w:val="26"/>
  </w:num>
  <w:num w:numId="32">
    <w:abstractNumId w:val="27"/>
  </w:num>
  <w:num w:numId="33">
    <w:abstractNumId w:val="33"/>
  </w:num>
  <w:num w:numId="34">
    <w:abstractNumId w:val="28"/>
  </w:num>
  <w:num w:numId="35">
    <w:abstractNumId w:val="38"/>
  </w:num>
  <w:num w:numId="36">
    <w:abstractNumId w:val="39"/>
  </w:num>
  <w:num w:numId="37">
    <w:abstractNumId w:val="43"/>
  </w:num>
  <w:num w:numId="38">
    <w:abstractNumId w:val="37"/>
  </w:num>
  <w:num w:numId="39">
    <w:abstractNumId w:val="35"/>
  </w:num>
  <w:num w:numId="40">
    <w:abstractNumId w:val="29"/>
  </w:num>
  <w:num w:numId="41">
    <w:abstractNumId w:val="30"/>
  </w:num>
  <w:num w:numId="42">
    <w:abstractNumId w:val="34"/>
  </w:num>
  <w:num w:numId="43">
    <w:abstractNumId w:val="32"/>
  </w:num>
  <w:num w:numId="44">
    <w:abstractNumId w:val="40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2267"/>
    <w:rsid w:val="00003B0F"/>
    <w:rsid w:val="00006245"/>
    <w:rsid w:val="00010448"/>
    <w:rsid w:val="00012F25"/>
    <w:rsid w:val="000273AE"/>
    <w:rsid w:val="0003222D"/>
    <w:rsid w:val="00042555"/>
    <w:rsid w:val="0006264F"/>
    <w:rsid w:val="00071984"/>
    <w:rsid w:val="000A29E4"/>
    <w:rsid w:val="000A4594"/>
    <w:rsid w:val="000A61B7"/>
    <w:rsid w:val="000A7142"/>
    <w:rsid w:val="000B262D"/>
    <w:rsid w:val="000B5D8B"/>
    <w:rsid w:val="000C4929"/>
    <w:rsid w:val="000D17A1"/>
    <w:rsid w:val="000D7A77"/>
    <w:rsid w:val="000F1422"/>
    <w:rsid w:val="000F212E"/>
    <w:rsid w:val="000F293D"/>
    <w:rsid w:val="00106F60"/>
    <w:rsid w:val="00116E1D"/>
    <w:rsid w:val="00123C46"/>
    <w:rsid w:val="0012520A"/>
    <w:rsid w:val="00130FFA"/>
    <w:rsid w:val="00136D6A"/>
    <w:rsid w:val="00162267"/>
    <w:rsid w:val="00183FA4"/>
    <w:rsid w:val="001855F9"/>
    <w:rsid w:val="00186F08"/>
    <w:rsid w:val="00191E81"/>
    <w:rsid w:val="001A753A"/>
    <w:rsid w:val="001B2618"/>
    <w:rsid w:val="001C23DC"/>
    <w:rsid w:val="001C4980"/>
    <w:rsid w:val="001C7775"/>
    <w:rsid w:val="001D5B8D"/>
    <w:rsid w:val="001D6C11"/>
    <w:rsid w:val="001E03C6"/>
    <w:rsid w:val="001F33CF"/>
    <w:rsid w:val="001F4B96"/>
    <w:rsid w:val="001F6635"/>
    <w:rsid w:val="001F6F1B"/>
    <w:rsid w:val="002022EE"/>
    <w:rsid w:val="00213177"/>
    <w:rsid w:val="00220D89"/>
    <w:rsid w:val="00223034"/>
    <w:rsid w:val="00225D87"/>
    <w:rsid w:val="00244DFA"/>
    <w:rsid w:val="00245B80"/>
    <w:rsid w:val="00246947"/>
    <w:rsid w:val="00252E2C"/>
    <w:rsid w:val="002614AE"/>
    <w:rsid w:val="00264E43"/>
    <w:rsid w:val="002658C2"/>
    <w:rsid w:val="00273237"/>
    <w:rsid w:val="002772F5"/>
    <w:rsid w:val="00280BDA"/>
    <w:rsid w:val="0029027E"/>
    <w:rsid w:val="00296324"/>
    <w:rsid w:val="002A2077"/>
    <w:rsid w:val="002B08C1"/>
    <w:rsid w:val="002C1C3B"/>
    <w:rsid w:val="002D5A2D"/>
    <w:rsid w:val="002D658B"/>
    <w:rsid w:val="002E1788"/>
    <w:rsid w:val="002F11A7"/>
    <w:rsid w:val="002F5588"/>
    <w:rsid w:val="00300DEF"/>
    <w:rsid w:val="003036FC"/>
    <w:rsid w:val="00307960"/>
    <w:rsid w:val="0031145C"/>
    <w:rsid w:val="0033249D"/>
    <w:rsid w:val="003406F6"/>
    <w:rsid w:val="0034578D"/>
    <w:rsid w:val="00363FBA"/>
    <w:rsid w:val="00366381"/>
    <w:rsid w:val="00371FAF"/>
    <w:rsid w:val="003748DE"/>
    <w:rsid w:val="0037569D"/>
    <w:rsid w:val="00385105"/>
    <w:rsid w:val="003864E4"/>
    <w:rsid w:val="0039711E"/>
    <w:rsid w:val="003A3C4B"/>
    <w:rsid w:val="003A4677"/>
    <w:rsid w:val="003A73C7"/>
    <w:rsid w:val="003A7F24"/>
    <w:rsid w:val="003B7E23"/>
    <w:rsid w:val="003C0B95"/>
    <w:rsid w:val="003C115E"/>
    <w:rsid w:val="003C5703"/>
    <w:rsid w:val="003D4F20"/>
    <w:rsid w:val="003E2505"/>
    <w:rsid w:val="003F32BB"/>
    <w:rsid w:val="00400D0F"/>
    <w:rsid w:val="00415DE8"/>
    <w:rsid w:val="004162C8"/>
    <w:rsid w:val="00420EAC"/>
    <w:rsid w:val="00421B53"/>
    <w:rsid w:val="00424C54"/>
    <w:rsid w:val="00425DA4"/>
    <w:rsid w:val="00426095"/>
    <w:rsid w:val="00430E47"/>
    <w:rsid w:val="00440CE4"/>
    <w:rsid w:val="00441539"/>
    <w:rsid w:val="00442F40"/>
    <w:rsid w:val="00445B1D"/>
    <w:rsid w:val="00446D59"/>
    <w:rsid w:val="00453AEB"/>
    <w:rsid w:val="004606F7"/>
    <w:rsid w:val="00464E0E"/>
    <w:rsid w:val="0046530A"/>
    <w:rsid w:val="004653A6"/>
    <w:rsid w:val="00465947"/>
    <w:rsid w:val="004709B5"/>
    <w:rsid w:val="00471F78"/>
    <w:rsid w:val="00486F8B"/>
    <w:rsid w:val="004A24CE"/>
    <w:rsid w:val="004A316B"/>
    <w:rsid w:val="004A6550"/>
    <w:rsid w:val="004B55CF"/>
    <w:rsid w:val="004D26A5"/>
    <w:rsid w:val="004D2DDE"/>
    <w:rsid w:val="004E5983"/>
    <w:rsid w:val="004F51E3"/>
    <w:rsid w:val="0050494B"/>
    <w:rsid w:val="0051276E"/>
    <w:rsid w:val="005170E1"/>
    <w:rsid w:val="005235A9"/>
    <w:rsid w:val="0052627E"/>
    <w:rsid w:val="00526C43"/>
    <w:rsid w:val="005364BC"/>
    <w:rsid w:val="00536F08"/>
    <w:rsid w:val="0054017A"/>
    <w:rsid w:val="00557B9A"/>
    <w:rsid w:val="00561B11"/>
    <w:rsid w:val="005620A5"/>
    <w:rsid w:val="0056262F"/>
    <w:rsid w:val="00575234"/>
    <w:rsid w:val="00575867"/>
    <w:rsid w:val="00575F00"/>
    <w:rsid w:val="00583CF4"/>
    <w:rsid w:val="005849F3"/>
    <w:rsid w:val="00585A7B"/>
    <w:rsid w:val="00594946"/>
    <w:rsid w:val="005A0A3F"/>
    <w:rsid w:val="005A240C"/>
    <w:rsid w:val="005A41A4"/>
    <w:rsid w:val="005A724A"/>
    <w:rsid w:val="005A7AD6"/>
    <w:rsid w:val="005B0321"/>
    <w:rsid w:val="005C2E1A"/>
    <w:rsid w:val="005C4E61"/>
    <w:rsid w:val="005D7F42"/>
    <w:rsid w:val="005E0505"/>
    <w:rsid w:val="005E05D8"/>
    <w:rsid w:val="005E1508"/>
    <w:rsid w:val="005E2A36"/>
    <w:rsid w:val="005E4D82"/>
    <w:rsid w:val="005F0662"/>
    <w:rsid w:val="005F3027"/>
    <w:rsid w:val="005F4F9F"/>
    <w:rsid w:val="005F7EAC"/>
    <w:rsid w:val="00602B40"/>
    <w:rsid w:val="00602E5D"/>
    <w:rsid w:val="006042A3"/>
    <w:rsid w:val="00615B7C"/>
    <w:rsid w:val="00620911"/>
    <w:rsid w:val="006243DE"/>
    <w:rsid w:val="00644F32"/>
    <w:rsid w:val="00645F93"/>
    <w:rsid w:val="0064796B"/>
    <w:rsid w:val="00652E86"/>
    <w:rsid w:val="00663103"/>
    <w:rsid w:val="0067221C"/>
    <w:rsid w:val="006901E6"/>
    <w:rsid w:val="00691860"/>
    <w:rsid w:val="00694D89"/>
    <w:rsid w:val="006A4AA3"/>
    <w:rsid w:val="006A7008"/>
    <w:rsid w:val="006B5ECC"/>
    <w:rsid w:val="006B6B76"/>
    <w:rsid w:val="006B7B00"/>
    <w:rsid w:val="006C6EA5"/>
    <w:rsid w:val="006D1818"/>
    <w:rsid w:val="006D1D0A"/>
    <w:rsid w:val="006D3E60"/>
    <w:rsid w:val="006D7670"/>
    <w:rsid w:val="006F18EB"/>
    <w:rsid w:val="006F1963"/>
    <w:rsid w:val="006F1F87"/>
    <w:rsid w:val="006F31D3"/>
    <w:rsid w:val="006F5DC1"/>
    <w:rsid w:val="006F5FD6"/>
    <w:rsid w:val="006F6334"/>
    <w:rsid w:val="00702559"/>
    <w:rsid w:val="00723AC6"/>
    <w:rsid w:val="00723FAD"/>
    <w:rsid w:val="00742507"/>
    <w:rsid w:val="007513FF"/>
    <w:rsid w:val="00754409"/>
    <w:rsid w:val="00766F2B"/>
    <w:rsid w:val="007715E8"/>
    <w:rsid w:val="00773008"/>
    <w:rsid w:val="00774ADF"/>
    <w:rsid w:val="00775FCA"/>
    <w:rsid w:val="00777799"/>
    <w:rsid w:val="00781765"/>
    <w:rsid w:val="0078387D"/>
    <w:rsid w:val="007A1EB3"/>
    <w:rsid w:val="007A246B"/>
    <w:rsid w:val="007A3A50"/>
    <w:rsid w:val="007B1FB3"/>
    <w:rsid w:val="007B2565"/>
    <w:rsid w:val="007B3793"/>
    <w:rsid w:val="007B5EBF"/>
    <w:rsid w:val="007B695A"/>
    <w:rsid w:val="007B7437"/>
    <w:rsid w:val="007D5078"/>
    <w:rsid w:val="007D7FA7"/>
    <w:rsid w:val="007E1702"/>
    <w:rsid w:val="007E1E24"/>
    <w:rsid w:val="007E6FE6"/>
    <w:rsid w:val="00800EA8"/>
    <w:rsid w:val="00803488"/>
    <w:rsid w:val="00805ACB"/>
    <w:rsid w:val="0081333E"/>
    <w:rsid w:val="00816B30"/>
    <w:rsid w:val="00830980"/>
    <w:rsid w:val="00830AF4"/>
    <w:rsid w:val="0083382A"/>
    <w:rsid w:val="0083776C"/>
    <w:rsid w:val="00846018"/>
    <w:rsid w:val="00854DEF"/>
    <w:rsid w:val="00856FC3"/>
    <w:rsid w:val="00867632"/>
    <w:rsid w:val="00870567"/>
    <w:rsid w:val="00890ABD"/>
    <w:rsid w:val="00891003"/>
    <w:rsid w:val="008940DC"/>
    <w:rsid w:val="008A260B"/>
    <w:rsid w:val="008A6CFD"/>
    <w:rsid w:val="008B003F"/>
    <w:rsid w:val="008B06CC"/>
    <w:rsid w:val="008B3569"/>
    <w:rsid w:val="008B4EA2"/>
    <w:rsid w:val="008B79CE"/>
    <w:rsid w:val="008C1B96"/>
    <w:rsid w:val="008C51E0"/>
    <w:rsid w:val="008C6406"/>
    <w:rsid w:val="008D0358"/>
    <w:rsid w:val="008D0D01"/>
    <w:rsid w:val="008D4A01"/>
    <w:rsid w:val="008D4E38"/>
    <w:rsid w:val="008D5493"/>
    <w:rsid w:val="008D5F35"/>
    <w:rsid w:val="008E5BB7"/>
    <w:rsid w:val="008F10E9"/>
    <w:rsid w:val="008F36F4"/>
    <w:rsid w:val="008F4082"/>
    <w:rsid w:val="0090233D"/>
    <w:rsid w:val="009033EF"/>
    <w:rsid w:val="00903E96"/>
    <w:rsid w:val="009076EC"/>
    <w:rsid w:val="009079C0"/>
    <w:rsid w:val="00912F32"/>
    <w:rsid w:val="00913129"/>
    <w:rsid w:val="00915A38"/>
    <w:rsid w:val="00923B53"/>
    <w:rsid w:val="00936177"/>
    <w:rsid w:val="00936E58"/>
    <w:rsid w:val="00940F8B"/>
    <w:rsid w:val="00953072"/>
    <w:rsid w:val="0095329B"/>
    <w:rsid w:val="00960DDF"/>
    <w:rsid w:val="0098139D"/>
    <w:rsid w:val="00981CD9"/>
    <w:rsid w:val="00987899"/>
    <w:rsid w:val="00990AC6"/>
    <w:rsid w:val="00992835"/>
    <w:rsid w:val="0099392A"/>
    <w:rsid w:val="009A309F"/>
    <w:rsid w:val="009A6C5B"/>
    <w:rsid w:val="009A7020"/>
    <w:rsid w:val="009B0444"/>
    <w:rsid w:val="009B49C5"/>
    <w:rsid w:val="009C0DA3"/>
    <w:rsid w:val="009C1269"/>
    <w:rsid w:val="009C1DFB"/>
    <w:rsid w:val="009C7130"/>
    <w:rsid w:val="009D3303"/>
    <w:rsid w:val="009F71FF"/>
    <w:rsid w:val="00A0041C"/>
    <w:rsid w:val="00A01492"/>
    <w:rsid w:val="00A03F03"/>
    <w:rsid w:val="00A0495A"/>
    <w:rsid w:val="00A06257"/>
    <w:rsid w:val="00A318C6"/>
    <w:rsid w:val="00A31E9A"/>
    <w:rsid w:val="00A41615"/>
    <w:rsid w:val="00A4307B"/>
    <w:rsid w:val="00A43D2F"/>
    <w:rsid w:val="00A44F9B"/>
    <w:rsid w:val="00A64698"/>
    <w:rsid w:val="00A84BB5"/>
    <w:rsid w:val="00A84BD3"/>
    <w:rsid w:val="00A93C6A"/>
    <w:rsid w:val="00A93F12"/>
    <w:rsid w:val="00A9421D"/>
    <w:rsid w:val="00A945BB"/>
    <w:rsid w:val="00AA15BD"/>
    <w:rsid w:val="00AA3513"/>
    <w:rsid w:val="00AA4401"/>
    <w:rsid w:val="00AB64A0"/>
    <w:rsid w:val="00AC1034"/>
    <w:rsid w:val="00AC15D4"/>
    <w:rsid w:val="00AC1E32"/>
    <w:rsid w:val="00AC4262"/>
    <w:rsid w:val="00AD7A95"/>
    <w:rsid w:val="00AE021D"/>
    <w:rsid w:val="00AE6A28"/>
    <w:rsid w:val="00AF1AB2"/>
    <w:rsid w:val="00AF42BE"/>
    <w:rsid w:val="00B1349E"/>
    <w:rsid w:val="00B20E36"/>
    <w:rsid w:val="00B36C5D"/>
    <w:rsid w:val="00B37E2A"/>
    <w:rsid w:val="00B42A0B"/>
    <w:rsid w:val="00B44B16"/>
    <w:rsid w:val="00B453E6"/>
    <w:rsid w:val="00B47613"/>
    <w:rsid w:val="00B5284E"/>
    <w:rsid w:val="00B545DF"/>
    <w:rsid w:val="00B623D0"/>
    <w:rsid w:val="00B67B0F"/>
    <w:rsid w:val="00B738D5"/>
    <w:rsid w:val="00B84BE9"/>
    <w:rsid w:val="00B85AF0"/>
    <w:rsid w:val="00B86C2C"/>
    <w:rsid w:val="00B97031"/>
    <w:rsid w:val="00BA0F1C"/>
    <w:rsid w:val="00BA116C"/>
    <w:rsid w:val="00BB1751"/>
    <w:rsid w:val="00BB2E44"/>
    <w:rsid w:val="00BC62F6"/>
    <w:rsid w:val="00BD3433"/>
    <w:rsid w:val="00BD6FD1"/>
    <w:rsid w:val="00BE0975"/>
    <w:rsid w:val="00BE3E29"/>
    <w:rsid w:val="00BE4B36"/>
    <w:rsid w:val="00BE4E18"/>
    <w:rsid w:val="00C00DA5"/>
    <w:rsid w:val="00C00EDC"/>
    <w:rsid w:val="00C01419"/>
    <w:rsid w:val="00C03F3F"/>
    <w:rsid w:val="00C12A90"/>
    <w:rsid w:val="00C13713"/>
    <w:rsid w:val="00C223EC"/>
    <w:rsid w:val="00C236BA"/>
    <w:rsid w:val="00C24472"/>
    <w:rsid w:val="00C36AF2"/>
    <w:rsid w:val="00C37B3B"/>
    <w:rsid w:val="00C61262"/>
    <w:rsid w:val="00C6185D"/>
    <w:rsid w:val="00C63063"/>
    <w:rsid w:val="00C811C0"/>
    <w:rsid w:val="00C81383"/>
    <w:rsid w:val="00C84086"/>
    <w:rsid w:val="00CA2D70"/>
    <w:rsid w:val="00CA6686"/>
    <w:rsid w:val="00CB13F2"/>
    <w:rsid w:val="00CB49AC"/>
    <w:rsid w:val="00CC0E26"/>
    <w:rsid w:val="00CC4C2A"/>
    <w:rsid w:val="00CE3B97"/>
    <w:rsid w:val="00CF5133"/>
    <w:rsid w:val="00D0128C"/>
    <w:rsid w:val="00D22E66"/>
    <w:rsid w:val="00D333AF"/>
    <w:rsid w:val="00D40F24"/>
    <w:rsid w:val="00D43D58"/>
    <w:rsid w:val="00D444C3"/>
    <w:rsid w:val="00D5348D"/>
    <w:rsid w:val="00D550DB"/>
    <w:rsid w:val="00D5676A"/>
    <w:rsid w:val="00D716E9"/>
    <w:rsid w:val="00D72A41"/>
    <w:rsid w:val="00D72D72"/>
    <w:rsid w:val="00D759B0"/>
    <w:rsid w:val="00D77794"/>
    <w:rsid w:val="00D814DA"/>
    <w:rsid w:val="00D82902"/>
    <w:rsid w:val="00D85308"/>
    <w:rsid w:val="00D955B3"/>
    <w:rsid w:val="00DA134F"/>
    <w:rsid w:val="00DA6E87"/>
    <w:rsid w:val="00DB6542"/>
    <w:rsid w:val="00DC13C7"/>
    <w:rsid w:val="00DC1AC0"/>
    <w:rsid w:val="00DC24EA"/>
    <w:rsid w:val="00DE2A7A"/>
    <w:rsid w:val="00DE66E4"/>
    <w:rsid w:val="00DE679D"/>
    <w:rsid w:val="00DE7076"/>
    <w:rsid w:val="00DF0CF3"/>
    <w:rsid w:val="00DF61B0"/>
    <w:rsid w:val="00E01551"/>
    <w:rsid w:val="00E018C8"/>
    <w:rsid w:val="00E04BB2"/>
    <w:rsid w:val="00E16A1D"/>
    <w:rsid w:val="00E202E0"/>
    <w:rsid w:val="00E22AA4"/>
    <w:rsid w:val="00E24658"/>
    <w:rsid w:val="00E30485"/>
    <w:rsid w:val="00E36D77"/>
    <w:rsid w:val="00E42F6E"/>
    <w:rsid w:val="00E5440B"/>
    <w:rsid w:val="00E57C75"/>
    <w:rsid w:val="00E6634B"/>
    <w:rsid w:val="00E70B51"/>
    <w:rsid w:val="00E74103"/>
    <w:rsid w:val="00E75FE3"/>
    <w:rsid w:val="00E841AD"/>
    <w:rsid w:val="00E84467"/>
    <w:rsid w:val="00E9018B"/>
    <w:rsid w:val="00E91753"/>
    <w:rsid w:val="00E9342C"/>
    <w:rsid w:val="00EA596C"/>
    <w:rsid w:val="00EA78FB"/>
    <w:rsid w:val="00EB1CDD"/>
    <w:rsid w:val="00EB787E"/>
    <w:rsid w:val="00EC11B9"/>
    <w:rsid w:val="00EC2995"/>
    <w:rsid w:val="00EC5087"/>
    <w:rsid w:val="00ED4798"/>
    <w:rsid w:val="00ED52F1"/>
    <w:rsid w:val="00EE010E"/>
    <w:rsid w:val="00EE1470"/>
    <w:rsid w:val="00EF0DB4"/>
    <w:rsid w:val="00EF7FE3"/>
    <w:rsid w:val="00F05B44"/>
    <w:rsid w:val="00F100E5"/>
    <w:rsid w:val="00F10914"/>
    <w:rsid w:val="00F14DA1"/>
    <w:rsid w:val="00F24F0C"/>
    <w:rsid w:val="00F30227"/>
    <w:rsid w:val="00F36497"/>
    <w:rsid w:val="00F41415"/>
    <w:rsid w:val="00F4174E"/>
    <w:rsid w:val="00F4721D"/>
    <w:rsid w:val="00F4760E"/>
    <w:rsid w:val="00F540A9"/>
    <w:rsid w:val="00F6171A"/>
    <w:rsid w:val="00F66005"/>
    <w:rsid w:val="00F678B1"/>
    <w:rsid w:val="00F70119"/>
    <w:rsid w:val="00F75848"/>
    <w:rsid w:val="00F85529"/>
    <w:rsid w:val="00F855EF"/>
    <w:rsid w:val="00F95EE4"/>
    <w:rsid w:val="00F974E8"/>
    <w:rsid w:val="00FA2AAF"/>
    <w:rsid w:val="00FA437C"/>
    <w:rsid w:val="00FC127E"/>
    <w:rsid w:val="00FC3517"/>
    <w:rsid w:val="00FC5D9A"/>
    <w:rsid w:val="00FC7B2F"/>
    <w:rsid w:val="00FD0386"/>
    <w:rsid w:val="00FD594F"/>
    <w:rsid w:val="00FE2B6F"/>
    <w:rsid w:val="00F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7817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</w:style>
  <w:style w:type="character" w:customStyle="1" w:styleId="2Exact">
    <w:name w:val="Основной текст (2) 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41">
    <w:name w:val="Основной текст (4)_"/>
    <w:link w:val="42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  <w:lang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  <w:lang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  <w:lang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  <w:lang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  <w:lang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  <w:lang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  <w:lang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lang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  <w:lang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  <w:lang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10"/>
    <w:qFormat/>
    <w:rsid w:val="00AA4401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  <w:lang/>
    </w:rPr>
  </w:style>
  <w:style w:type="character" w:customStyle="1" w:styleId="af1">
    <w:name w:val="Название Знак"/>
    <w:link w:val="af0"/>
    <w:uiPriority w:val="1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ascii="Times New Roman" w:hAnsi="Times New Roman" w:cs="Times New Roman"/>
      <w:color w:val="auto"/>
      <w:sz w:val="20"/>
      <w:szCs w:val="20"/>
      <w:lang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  <w:lang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  <w:lang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uiPriority w:val="99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3">
    <w:name w:val="Нет списка4"/>
    <w:next w:val="a2"/>
    <w:uiPriority w:val="99"/>
    <w:semiHidden/>
    <w:unhideWhenUsed/>
    <w:rsid w:val="0099392A"/>
  </w:style>
  <w:style w:type="numbering" w:customStyle="1" w:styleId="50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Revision">
    <w:name w:val="Revision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8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9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a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paragraph" w:styleId="afe">
    <w:name w:val="No Spacing"/>
    <w:link w:val="aff"/>
    <w:qFormat/>
    <w:rsid w:val="006F5DC1"/>
    <w:rPr>
      <w:rFonts w:ascii="Calibri" w:eastAsia="Times New Roman" w:hAnsi="Calibri"/>
      <w:sz w:val="22"/>
      <w:szCs w:val="22"/>
    </w:rPr>
  </w:style>
  <w:style w:type="character" w:customStyle="1" w:styleId="aff">
    <w:name w:val="Без интервала Знак"/>
    <w:link w:val="afe"/>
    <w:locked/>
    <w:rsid w:val="006F5DC1"/>
    <w:rPr>
      <w:rFonts w:ascii="Calibri" w:eastAsia="Times New Roman" w:hAnsi="Calibri"/>
      <w:sz w:val="22"/>
      <w:szCs w:val="22"/>
      <w:lang w:bidi="ar-SA"/>
    </w:rPr>
  </w:style>
  <w:style w:type="character" w:customStyle="1" w:styleId="40">
    <w:name w:val="Заголовок 4 Знак"/>
    <w:link w:val="4"/>
    <w:uiPriority w:val="9"/>
    <w:semiHidden/>
    <w:rsid w:val="0078176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aff0">
    <w:name w:val="caption"/>
    <w:basedOn w:val="a"/>
    <w:next w:val="a"/>
    <w:qFormat/>
    <w:rsid w:val="00781765"/>
    <w:pPr>
      <w:widowControl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f1">
    <w:name w:val="Document Map"/>
    <w:basedOn w:val="a"/>
    <w:semiHidden/>
    <w:rsid w:val="0052627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2022-01-12T11:21:00Z</cp:lastPrinted>
  <dcterms:created xsi:type="dcterms:W3CDTF">2023-12-29T06:05:00Z</dcterms:created>
  <dcterms:modified xsi:type="dcterms:W3CDTF">2023-12-29T06:05:00Z</dcterms:modified>
</cp:coreProperties>
</file>